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75" w:rsidRDefault="00391775" w:rsidP="00391775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5921A1"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75" w:rsidRPr="005921A1" w:rsidRDefault="00391775" w:rsidP="00391775">
      <w:pPr>
        <w:spacing w:line="36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5921A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SECRETARIA MUNICIPAL DE EDUCAÇÃO</w:t>
      </w:r>
    </w:p>
    <w:p w:rsidR="00391775" w:rsidRPr="005921A1" w:rsidRDefault="00391775" w:rsidP="00391775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5921A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391775" w:rsidRPr="005921A1" w:rsidRDefault="00391775" w:rsidP="003917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5921A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391775" w:rsidRPr="005921A1" w:rsidRDefault="00391775" w:rsidP="0039177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391775" w:rsidRPr="005921A1" w:rsidRDefault="00391775" w:rsidP="0039177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5921A1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391775" w:rsidRPr="005921A1" w:rsidRDefault="00391775" w:rsidP="00391775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5921A1">
        <w:rPr>
          <w:rFonts w:ascii="Arial" w:eastAsia="SimSun" w:hAnsi="Arial" w:cs="Arial"/>
          <w:sz w:val="24"/>
          <w:szCs w:val="24"/>
          <w:lang w:eastAsia="pt-BR"/>
        </w:rPr>
        <w:t xml:space="preserve">CMEI </w:t>
      </w:r>
      <w:r>
        <w:rPr>
          <w:rFonts w:ascii="Arial" w:eastAsia="SimSun" w:hAnsi="Arial" w:cs="Arial"/>
          <w:sz w:val="24"/>
          <w:szCs w:val="24"/>
          <w:lang w:eastAsia="pt-BR"/>
        </w:rPr>
        <w:t>ZILDA ARNS</w:t>
      </w:r>
    </w:p>
    <w:p w:rsidR="00391775" w:rsidRDefault="00391775" w:rsidP="00391775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5921A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OFESSOR: </w:t>
      </w:r>
      <w:r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NUBIA PEREIRA DE MORAIS</w:t>
      </w:r>
    </w:p>
    <w:p w:rsidR="00391775" w:rsidRDefault="00391775" w:rsidP="00391775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5921A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S</w:t>
      </w:r>
      <w:r w:rsidRPr="005921A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: </w:t>
      </w:r>
      <w:r w:rsidRPr="00FE082A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INFANTIL III</w:t>
      </w:r>
      <w:r w:rsidRPr="00FE082A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H</w:t>
      </w:r>
      <w:r w:rsidRPr="00FE082A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-MATUTINO/</w:t>
      </w:r>
      <w:r w:rsidRPr="00FE082A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J</w:t>
      </w:r>
      <w:r w:rsidRPr="00FE082A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- VESPERTINO</w:t>
      </w:r>
    </w:p>
    <w:p w:rsidR="00391775" w:rsidRPr="00391775" w:rsidRDefault="00391775" w:rsidP="00391775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5921A1">
        <w:rPr>
          <w:rFonts w:ascii="Arial" w:hAnsi="Arial" w:cs="Arial"/>
          <w:b/>
          <w:sz w:val="24"/>
          <w:szCs w:val="24"/>
        </w:rPr>
        <w:t>CRIANÇAS BEM PEQUENAS (3 ANOS)</w:t>
      </w:r>
    </w:p>
    <w:p w:rsidR="00391775" w:rsidRPr="005921A1" w:rsidRDefault="00865C05" w:rsidP="00391775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</w:t>
      </w:r>
      <w:r w:rsidR="00E30CBE">
        <w:rPr>
          <w:rFonts w:ascii="Arial" w:eastAsia="SimSun" w:hAnsi="Arial" w:cs="Arial"/>
          <w:b/>
          <w:sz w:val="24"/>
          <w:szCs w:val="24"/>
          <w:lang w:eastAsia="pt-BR"/>
        </w:rPr>
        <w:t>ERÍODO DE REALIZAÇÃO: 27</w:t>
      </w:r>
      <w:r w:rsidR="00BF0363">
        <w:rPr>
          <w:rFonts w:ascii="Arial" w:eastAsia="SimSun" w:hAnsi="Arial" w:cs="Arial"/>
          <w:b/>
          <w:sz w:val="24"/>
          <w:szCs w:val="24"/>
          <w:lang w:eastAsia="pt-BR"/>
        </w:rPr>
        <w:t xml:space="preserve"> </w:t>
      </w:r>
      <w:r w:rsidR="00E30CBE">
        <w:rPr>
          <w:rFonts w:ascii="Arial" w:eastAsia="SimSun" w:hAnsi="Arial" w:cs="Arial"/>
          <w:b/>
          <w:sz w:val="24"/>
          <w:szCs w:val="24"/>
          <w:lang w:eastAsia="pt-BR"/>
        </w:rPr>
        <w:t>/07 a 31</w:t>
      </w:r>
      <w:r w:rsidR="00F2651D">
        <w:rPr>
          <w:rFonts w:ascii="Arial" w:eastAsia="SimSun" w:hAnsi="Arial" w:cs="Arial"/>
          <w:b/>
          <w:sz w:val="24"/>
          <w:szCs w:val="24"/>
          <w:lang w:eastAsia="pt-BR"/>
        </w:rPr>
        <w:t>/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07</w:t>
      </w:r>
      <w:r w:rsidR="00391775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9781" w:type="dxa"/>
        <w:tblInd w:w="-34" w:type="dxa"/>
        <w:tblLayout w:type="fixed"/>
        <w:tblLook w:val="04A0"/>
      </w:tblPr>
      <w:tblGrid>
        <w:gridCol w:w="1985"/>
        <w:gridCol w:w="7796"/>
      </w:tblGrid>
      <w:tr w:rsidR="00391775" w:rsidRPr="005921A1" w:rsidTr="004077B6">
        <w:trPr>
          <w:trHeight w:val="3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775" w:rsidRPr="005921A1" w:rsidRDefault="00391775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21A1">
              <w:rPr>
                <w:rFonts w:ascii="Arial" w:hAnsi="Arial" w:cs="Arial"/>
                <w:b/>
                <w:sz w:val="24"/>
                <w:szCs w:val="24"/>
              </w:rPr>
              <w:t>VÍDEO OU ÁUDIO</w:t>
            </w:r>
          </w:p>
          <w:p w:rsidR="00391775" w:rsidRPr="005921A1" w:rsidRDefault="00391775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21A1">
              <w:rPr>
                <w:rFonts w:ascii="Arial" w:hAnsi="Arial" w:cs="Arial"/>
                <w:b/>
                <w:sz w:val="24"/>
                <w:szCs w:val="24"/>
              </w:rPr>
              <w:t>DO</w:t>
            </w:r>
          </w:p>
          <w:p w:rsidR="00391775" w:rsidRPr="00BF0363" w:rsidRDefault="00391775" w:rsidP="00E90A63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21A1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1D" w:rsidRDefault="00F2651D" w:rsidP="00F2651D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  <w:p w:rsidR="00E30CBE" w:rsidRDefault="00E30CBE" w:rsidP="00F2651D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Olá família e crianças.</w:t>
            </w:r>
          </w:p>
          <w:p w:rsidR="00E30CBE" w:rsidRDefault="00E30CBE" w:rsidP="00F2651D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Mais um mês se encerra e com ele muito aprendizado alcançado.</w:t>
            </w:r>
          </w:p>
          <w:p w:rsidR="00E30CBE" w:rsidRDefault="00E30CBE" w:rsidP="00F2651D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Conto com a participação de todos na realização do planejamento semanal.</w:t>
            </w:r>
          </w:p>
          <w:p w:rsidR="00E30CBE" w:rsidRDefault="00E30CBE" w:rsidP="00F2651D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Fiquem em casa, se cuidem.</w:t>
            </w:r>
          </w:p>
          <w:p w:rsidR="00C46078" w:rsidRPr="005921A1" w:rsidRDefault="00C46078" w:rsidP="00865C05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Att. Professora Nubia</w:t>
            </w:r>
          </w:p>
        </w:tc>
      </w:tr>
    </w:tbl>
    <w:tbl>
      <w:tblPr>
        <w:tblStyle w:val="Tabelacomgrade"/>
        <w:tblpPr w:leftFromText="141" w:rightFromText="141" w:vertAnchor="text" w:horzAnchor="margin" w:tblpY="6"/>
        <w:tblW w:w="9798" w:type="dxa"/>
        <w:tblLayout w:type="fixed"/>
        <w:tblLook w:val="04A0"/>
      </w:tblPr>
      <w:tblGrid>
        <w:gridCol w:w="1909"/>
        <w:gridCol w:w="7889"/>
      </w:tblGrid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276461" w:rsidRDefault="00E30CBE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SEGUNDA-FEIRA 27</w:t>
            </w:r>
            <w:r w:rsidR="009356A8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/07</w:t>
            </w:r>
            <w:r w:rsidR="00276461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276461" w:rsidRDefault="00276461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4D637B" w:rsidRPr="00DA7636" w:rsidRDefault="00EC0D58" w:rsidP="004D637B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</w:t>
            </w:r>
            <w:r w:rsidR="00760A28">
              <w:rPr>
                <w:rFonts w:ascii="Arial" w:hAnsi="Arial" w:cs="Arial"/>
                <w:sz w:val="24"/>
                <w:szCs w:val="24"/>
              </w:rPr>
              <w:t>Nome próprio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475FD" w:rsidRDefault="00EC0D58" w:rsidP="00BE31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Executar habilidades manuais utilizando recursos variados</w:t>
            </w:r>
            <w:r w:rsidR="00BE319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E3195" w:rsidRPr="004732CF" w:rsidRDefault="004732CF" w:rsidP="00BE31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Próprio corpo e suas possibilidades motoras, sensoriais e expressivas.</w:t>
            </w:r>
            <w:bookmarkStart w:id="0" w:name="_GoBack"/>
            <w:bookmarkEnd w:id="0"/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276461" w:rsidRDefault="00276461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276461" w:rsidRPr="00750BB9" w:rsidRDefault="00276461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95" w:rsidRPr="00DA7636" w:rsidRDefault="00276461" w:rsidP="00A40F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CAMPO DE EXPERIÊNCIA: </w:t>
            </w:r>
            <w:r w:rsidR="00A40F95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O EU O OUTRO E NÓS:</w:t>
            </w:r>
          </w:p>
          <w:p w:rsidR="00A40F95" w:rsidRPr="00DA7636" w:rsidRDefault="00A40F95" w:rsidP="00A40F95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 w:rsidRPr="00DA7636">
              <w:rPr>
                <w:rStyle w:val="Forte"/>
                <w:rFonts w:ascii="Arial" w:hAnsi="Arial"/>
                <w:sz w:val="24"/>
                <w:szCs w:val="24"/>
              </w:rPr>
              <w:t>(EI02EO02) Demonstrar imagem positiva de si e confiança em sua capacidade para enfrentar dificuldades e desafios.</w:t>
            </w:r>
          </w:p>
          <w:p w:rsidR="00536472" w:rsidRDefault="00A40F95" w:rsidP="00E3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Reconhecer sua identidade, seu nome, suas histórias e características.</w:t>
            </w:r>
          </w:p>
          <w:p w:rsidR="0045602D" w:rsidRDefault="0045602D" w:rsidP="00E3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CORPO, GESTOS E MOVIMENTOS</w:t>
            </w: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:</w:t>
            </w:r>
          </w:p>
          <w:p w:rsidR="0045602D" w:rsidRPr="00DA7636" w:rsidRDefault="0045602D" w:rsidP="004560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(EI02CG05) Desenvolver progressivamente as habilidades manuais, adquirindo controle para desenhar, pintar, rasgar, folhear, entre outros.</w:t>
            </w:r>
          </w:p>
          <w:p w:rsidR="00276461" w:rsidRPr="00480601" w:rsidRDefault="0045602D" w:rsidP="008A28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 xml:space="preserve">● Executar habilidades manuais utilizando recursos variados: </w:t>
            </w:r>
            <w:r w:rsidR="008A28DF">
              <w:rPr>
                <w:rFonts w:ascii="Arial" w:hAnsi="Arial" w:cs="Arial"/>
                <w:sz w:val="24"/>
                <w:szCs w:val="24"/>
              </w:rPr>
              <w:t xml:space="preserve">alimentos secos, </w:t>
            </w:r>
            <w:r w:rsidR="00BF0363">
              <w:rPr>
                <w:rFonts w:ascii="Arial" w:hAnsi="Arial" w:cs="Arial"/>
                <w:sz w:val="24"/>
                <w:szCs w:val="24"/>
              </w:rPr>
              <w:t>utensílios.</w:t>
            </w:r>
          </w:p>
        </w:tc>
      </w:tr>
      <w:tr w:rsidR="00276461" w:rsidTr="008E1ED7">
        <w:trPr>
          <w:trHeight w:val="111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CA" w:rsidRDefault="002356CA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356CA" w:rsidRDefault="002356CA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Pr="00750BB9" w:rsidRDefault="00276461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3C" w:rsidRDefault="00F94C40" w:rsidP="00865C0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4C40">
              <w:rPr>
                <w:rFonts w:ascii="Arial" w:hAnsi="Arial" w:cs="Arial"/>
                <w:b/>
                <w:sz w:val="24"/>
                <w:szCs w:val="24"/>
              </w:rPr>
              <w:t>MÚSICA DO NOME E TENTATIVA DE ESCRITA DA INICIAL NO TRIGO</w:t>
            </w:r>
          </w:p>
          <w:p w:rsidR="00F94C40" w:rsidRDefault="00F94C40" w:rsidP="00865C0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Ouvir a música do nome, reconhecer o mesmo e de seus familiares, em seguida, escrever a inicial no trigo.</w:t>
            </w:r>
            <w:r w:rsidR="006571D1">
              <w:rPr>
                <w:rFonts w:ascii="Arial" w:hAnsi="Arial" w:cs="Arial"/>
                <w:b/>
                <w:sz w:val="24"/>
                <w:szCs w:val="24"/>
              </w:rPr>
              <w:t xml:space="preserve"> Antes de reproduzir na farinha escrever a inicial em uma folha de papel para melhor entendimento da criança.</w:t>
            </w:r>
            <w:r w:rsidR="000814CE">
              <w:rPr>
                <w:rFonts w:ascii="Arial" w:hAnsi="Arial" w:cs="Arial"/>
                <w:b/>
                <w:sz w:val="24"/>
                <w:szCs w:val="24"/>
              </w:rPr>
              <w:t xml:space="preserve"> Posteriormente realizar tentativa do nome.</w:t>
            </w:r>
          </w:p>
          <w:p w:rsidR="00F94C40" w:rsidRDefault="00F94C40" w:rsidP="00865C0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 para realização:</w:t>
            </w:r>
          </w:p>
          <w:p w:rsidR="00F94C40" w:rsidRDefault="00F94C40" w:rsidP="00865C0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 prato</w:t>
            </w:r>
          </w:p>
          <w:p w:rsidR="00F94C40" w:rsidRDefault="00F94C40" w:rsidP="00865C0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-Trigo </w:t>
            </w:r>
          </w:p>
          <w:p w:rsidR="00A56A20" w:rsidRDefault="00A56A20" w:rsidP="00865C0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-1 colher </w:t>
            </w:r>
          </w:p>
          <w:p w:rsidR="000814CE" w:rsidRDefault="00F94C40" w:rsidP="00865C0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Colocar a farinha de trigo no recipiente</w:t>
            </w:r>
            <w:r w:rsidR="00A56A20">
              <w:rPr>
                <w:rFonts w:ascii="Arial" w:hAnsi="Arial" w:cs="Arial"/>
                <w:b/>
                <w:sz w:val="24"/>
                <w:szCs w:val="24"/>
              </w:rPr>
              <w:t xml:space="preserve">, espalhar com a colher e deixar a superfície lisa,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 o dedo reproduzir a inicial do próprio </w:t>
            </w:r>
            <w:r w:rsidR="0089293D">
              <w:rPr>
                <w:rFonts w:ascii="Arial" w:hAnsi="Arial" w:cs="Arial"/>
                <w:b/>
                <w:sz w:val="24"/>
                <w:szCs w:val="24"/>
              </w:rPr>
              <w:t>nome com auxí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lio de um </w:t>
            </w:r>
            <w:r w:rsidR="00BF0363">
              <w:rPr>
                <w:rFonts w:ascii="Arial" w:hAnsi="Arial" w:cs="Arial"/>
                <w:b/>
                <w:sz w:val="24"/>
                <w:szCs w:val="24"/>
              </w:rPr>
              <w:t xml:space="preserve">adulto. </w:t>
            </w:r>
            <w:r w:rsidR="000814CE">
              <w:rPr>
                <w:rFonts w:ascii="Arial" w:hAnsi="Arial" w:cs="Arial"/>
                <w:b/>
                <w:sz w:val="24"/>
                <w:szCs w:val="24"/>
              </w:rPr>
              <w:t>Pode ser substituído também por açúcar, fubá ou areia.</w:t>
            </w:r>
          </w:p>
          <w:p w:rsidR="000814CE" w:rsidRPr="00F94C40" w:rsidRDefault="000814CE" w:rsidP="00865C05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2549471" cy="1913082"/>
                  <wp:effectExtent l="0" t="0" r="0" b="0"/>
                  <wp:docPr id="3" name="Imagem 3" descr="Learning to write is such a fascinating (and occasionally frustrating) process.  Children begin by scribbling, and then start to make letter-like symbols.  Often they will “pretend” to write words just like they see adults doing.  As they enter Pre-K (the year before kindergarten), their letters begin to take a more conventional form.  By the end...Read More 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rning to write is such a fascinating (and occasionally frustrating) process.  Children begin by scribbling, and then start to make letter-like symbols.  Often they will “pretend” to write words just like they see adults doing.  As they enter Pre-K (the year before kindergarten), their letters begin to take a more conventional form.  By the end...Read More 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9471" cy="191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461" w:rsidTr="00853EF4">
        <w:trPr>
          <w:trHeight w:val="268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  <w:p w:rsidR="00276461" w:rsidRPr="00CC1A26" w:rsidRDefault="00276461" w:rsidP="00A17266">
            <w:pPr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76461" w:rsidRPr="00CC1A26" w:rsidRDefault="00276461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276461" w:rsidRDefault="00BF0363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TERÇA-FEIRA</w:t>
            </w:r>
            <w:r w:rsidR="00E30CBE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28</w:t>
            </w:r>
            <w:r w:rsidR="009356A8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/07/</w:t>
            </w:r>
            <w:r w:rsidR="00276461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2020</w:t>
            </w:r>
          </w:p>
          <w:p w:rsidR="0045602D" w:rsidRDefault="00276461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536472" w:rsidRDefault="0045602D" w:rsidP="00536472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Gêneros textuais, seus autores, características e suportes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602D" w:rsidRPr="00DA7636" w:rsidRDefault="0045602D" w:rsidP="0045602D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Respeito à individualidade e diversidade.</w:t>
            </w:r>
          </w:p>
          <w:p w:rsidR="0045602D" w:rsidRPr="00DA7636" w:rsidRDefault="0045602D" w:rsidP="0045602D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 xml:space="preserve">● Comunicação verbal e expressão de sentimentos. </w:t>
            </w:r>
          </w:p>
          <w:p w:rsidR="0045602D" w:rsidRPr="00536472" w:rsidRDefault="0045602D" w:rsidP="00536472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266" w:rsidTr="008E1ED7">
        <w:trPr>
          <w:trHeight w:val="68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6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A17266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17266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17266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17266" w:rsidRDefault="00A17266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A17266" w:rsidRDefault="00A17266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17266" w:rsidRDefault="00A17266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5" w:rsidRPr="00DA7636" w:rsidRDefault="002356CA" w:rsidP="00BE31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CAMPO DE </w:t>
            </w:r>
            <w:r w:rsidR="00BF0363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EXPERIÊNCIA: </w:t>
            </w:r>
            <w:r w:rsidR="00D0593C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ESCUTA, </w:t>
            </w:r>
            <w:r w:rsidR="00BF0363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FALA</w:t>
            </w:r>
            <w:r w:rsidR="00BE3195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PENSAMENTO E IMAGINAÇÃO.</w:t>
            </w:r>
          </w:p>
          <w:p w:rsidR="00BE3195" w:rsidRPr="00DA7636" w:rsidRDefault="00BE3195" w:rsidP="00BE31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(EI02EF08) Manipular textos e participar de situações de escuta para ampliar seu contato com diferentes gêneros textuais (parlendas, histórias de aventura, tirinhas, cartazes de sala, cardápios, notícias etc.).</w:t>
            </w:r>
          </w:p>
          <w:p w:rsidR="00BE3195" w:rsidRPr="00DA7636" w:rsidRDefault="00BE3195" w:rsidP="00BE31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Ouvir e apreciar histórias e outros gêneros textuais como poemas, contos, literatura popular, lendas, fábulas, parlendas e músicas percebendo suas funções.</w:t>
            </w:r>
          </w:p>
          <w:p w:rsidR="00BE3195" w:rsidRDefault="00BE3195" w:rsidP="00BE31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Identificar suportes e gêneros textuais que sejam típicos de sua cultura.</w:t>
            </w:r>
          </w:p>
          <w:p w:rsidR="003665C3" w:rsidRDefault="003665C3" w:rsidP="003665C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EU, O OUTRO E  O NÓS:</w:t>
            </w:r>
          </w:p>
          <w:p w:rsidR="003665C3" w:rsidRPr="00DA7636" w:rsidRDefault="00BF0363" w:rsidP="003665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(EI02EO05)</w:t>
            </w:r>
            <w:r w:rsidR="003665C3" w:rsidRPr="00DA7636">
              <w:rPr>
                <w:rFonts w:ascii="Arial" w:hAnsi="Arial" w:cs="Arial"/>
                <w:b/>
                <w:sz w:val="24"/>
                <w:szCs w:val="24"/>
              </w:rPr>
              <w:t xml:space="preserve"> Perceber que as pessoas têm características físicas diferentes, respeitando essas diferenças.</w:t>
            </w:r>
          </w:p>
          <w:p w:rsidR="003665C3" w:rsidRPr="00DA7636" w:rsidRDefault="003665C3" w:rsidP="003665C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Reconhecer diferenças e semelhanças das pessoas quanto a: cabelos, pele, olhos, altura, peso e outros</w:t>
            </w:r>
          </w:p>
          <w:p w:rsidR="003665C3" w:rsidRPr="00DA7636" w:rsidRDefault="003665C3" w:rsidP="00366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Reconhecer e representar o próprio corpo e dos demais por meio de registros gráficos e da nomeação das partes.</w:t>
            </w:r>
          </w:p>
          <w:p w:rsidR="003665C3" w:rsidRPr="00DA7636" w:rsidRDefault="003665C3" w:rsidP="00BE31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5B1786" w:rsidRPr="00536472" w:rsidRDefault="005B1786" w:rsidP="00E3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AE4" w:rsidTr="00853EF4">
        <w:trPr>
          <w:trHeight w:val="12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8" w:rsidRDefault="00D517F8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517F8" w:rsidRDefault="00D517F8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91AE4" w:rsidRDefault="00191AE4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91AE4" w:rsidRDefault="00191AE4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91AE4" w:rsidRDefault="00191AE4" w:rsidP="00191A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91AE4" w:rsidRDefault="00191AE4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8" w:rsidRDefault="0055223D" w:rsidP="00E30CBE">
            <w:pPr>
              <w:jc w:val="both"/>
              <w:rPr>
                <w:rFonts w:ascii="Arial" w:hAnsi="Arial"/>
                <w:b/>
                <w:bCs/>
                <w:lang w:eastAsia="zh-CN"/>
              </w:rPr>
            </w:pPr>
            <w:r>
              <w:rPr>
                <w:rFonts w:ascii="Arial" w:hAnsi="Arial"/>
                <w:b/>
                <w:bCs/>
                <w:lang w:eastAsia="zh-CN"/>
              </w:rPr>
              <w:t xml:space="preserve">História Meninos de Todas as Cores </w:t>
            </w:r>
          </w:p>
          <w:p w:rsidR="0055223D" w:rsidRDefault="0055223D" w:rsidP="00E30CBE">
            <w:pPr>
              <w:jc w:val="both"/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</w:pPr>
            <w:r w:rsidRPr="0055223D"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 xml:space="preserve">História contada do livro de Luisa Ducla Soares (Editora: Nova Gaia), onde </w:t>
            </w:r>
            <w:r w:rsidR="00BF0363" w:rsidRPr="0055223D"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>retratam</w:t>
            </w:r>
            <w:r w:rsidRPr="0055223D"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 xml:space="preserve"> de uma maneira simples e inocente as diferenças e diversidades a nossa volta. É uma história educativa, que serve de inspiração e explora a multiculturalidade.</w:t>
            </w:r>
          </w:p>
          <w:p w:rsidR="0055223D" w:rsidRDefault="0055223D" w:rsidP="00E30CBE">
            <w:pPr>
              <w:jc w:val="both"/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>Associar as cores presentes na história contada com a sua realidade, após ilustrar a mesma à sua maneira, utilizando materiais que tem em casa.</w:t>
            </w:r>
          </w:p>
          <w:p w:rsidR="0055223D" w:rsidRPr="0055223D" w:rsidRDefault="0055223D" w:rsidP="00E30CBE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371241" cy="2899248"/>
                  <wp:effectExtent l="0" t="0" r="0" b="0"/>
                  <wp:docPr id="4" name="Imagem 4" descr="Meninos de todas as cores - Biblioteca OLP | Livros de histori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ninos de todas as cores - Biblioteca OLP | Livros de histori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2" cy="289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23D" w:rsidRDefault="0055223D" w:rsidP="00E30CBE">
            <w:pPr>
              <w:jc w:val="both"/>
              <w:rPr>
                <w:rFonts w:ascii="Arial" w:hAnsi="Arial"/>
                <w:b/>
                <w:bCs/>
                <w:lang w:eastAsia="zh-CN"/>
              </w:rPr>
            </w:pPr>
          </w:p>
          <w:p w:rsidR="0055223D" w:rsidRDefault="00904315" w:rsidP="00E30CBE">
            <w:pPr>
              <w:jc w:val="both"/>
              <w:rPr>
                <w:rFonts w:ascii="Arial" w:hAnsi="Arial"/>
                <w:b/>
                <w:bCs/>
                <w:lang w:eastAsia="zh-CN"/>
              </w:rPr>
            </w:pPr>
            <w:hyperlink r:id="rId11" w:history="1">
              <w:r w:rsidR="0055223D">
                <w:rPr>
                  <w:rStyle w:val="Hyperlink"/>
                </w:rPr>
                <w:t>https://www.youtube.com/watch?v=g-HEhUf_5wo</w:t>
              </w:r>
            </w:hyperlink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BF0363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QUARTA-FEIRA</w:t>
            </w:r>
            <w:r w:rsidR="00E30CBE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29</w:t>
            </w:r>
            <w:r w:rsidR="00865C05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/07</w:t>
            </w:r>
            <w:r w:rsidR="00276461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45602D" w:rsidRDefault="00276461" w:rsidP="0045602D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45602D" w:rsidRPr="0045602D" w:rsidRDefault="0045602D" w:rsidP="0045602D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Nome próprio e do outro.</w:t>
            </w:r>
          </w:p>
          <w:p w:rsidR="00217CAD" w:rsidRPr="001262EC" w:rsidRDefault="00715D94" w:rsidP="001262EC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highlight w:val="white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Próprio corpo e suas possibilidades motoras</w:t>
            </w:r>
            <w:r>
              <w:rPr>
                <w:rFonts w:ascii="Arial" w:hAnsi="Arial" w:cs="Arial"/>
                <w:sz w:val="24"/>
                <w:szCs w:val="24"/>
              </w:rPr>
              <w:t xml:space="preserve"> e sensoriais.</w:t>
            </w:r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217CAD" w:rsidRPr="00BF0363" w:rsidRDefault="00276461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217CAD" w:rsidRPr="00217CAD" w:rsidRDefault="00217CAD" w:rsidP="00217CAD">
            <w:pP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  <w:p w:rsidR="00276461" w:rsidRPr="00217CAD" w:rsidRDefault="00276461" w:rsidP="00217CAD">
            <w:pP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C" w:rsidRPr="00F7181C" w:rsidRDefault="00276461" w:rsidP="00F7181C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CAMPOS DE EXPERIÊNCIA: </w:t>
            </w:r>
            <w:r w:rsidR="00F7181C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O EU O OUTRO E NÓS:</w:t>
            </w:r>
          </w:p>
          <w:p w:rsidR="00F7181C" w:rsidRPr="00DA7636" w:rsidRDefault="00F7181C" w:rsidP="00F7181C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 w:rsidRPr="00DA7636">
              <w:rPr>
                <w:rStyle w:val="Forte"/>
                <w:rFonts w:ascii="Arial" w:hAnsi="Arial"/>
                <w:sz w:val="24"/>
                <w:szCs w:val="24"/>
              </w:rPr>
              <w:t>(EI02EO02) Demonstrar imagem positiva de si e confiança em sua capacidade para enfrentar dificuldades e desafios.</w:t>
            </w:r>
          </w:p>
          <w:p w:rsidR="00F7181C" w:rsidRPr="00F7181C" w:rsidRDefault="00F7181C" w:rsidP="00F718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Reconhecer sua identidade, seu nome, suas histórias e características.</w:t>
            </w:r>
          </w:p>
          <w:p w:rsidR="00D727B8" w:rsidRPr="00DA7636" w:rsidRDefault="00D727B8" w:rsidP="00E3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CORPO, GESTOS E MOVIMENTOS:</w:t>
            </w:r>
          </w:p>
          <w:p w:rsidR="00D727B8" w:rsidRPr="00DA7636" w:rsidRDefault="00D727B8" w:rsidP="00D727B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(EI02CG05) Desenvolver progressivamente as habilidades manuais, adquirindo controle para desenhar, pintar, rasgar, folhear, entre outros.</w:t>
            </w:r>
          </w:p>
          <w:p w:rsidR="00D727B8" w:rsidRPr="00DA7636" w:rsidRDefault="00D727B8" w:rsidP="00D727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lastRenderedPageBreak/>
              <w:t>● Explorar o uso de tesouras.</w:t>
            </w:r>
          </w:p>
          <w:p w:rsidR="00D517F8" w:rsidRPr="005B1786" w:rsidRDefault="00D727B8" w:rsidP="005536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 xml:space="preserve">● Participar de situações que envolvam o </w:t>
            </w:r>
            <w:r w:rsidR="00553626">
              <w:rPr>
                <w:rFonts w:ascii="Arial" w:hAnsi="Arial" w:cs="Arial"/>
                <w:sz w:val="24"/>
                <w:szCs w:val="24"/>
              </w:rPr>
              <w:t>procurar e colar.</w:t>
            </w:r>
          </w:p>
        </w:tc>
      </w:tr>
      <w:tr w:rsidR="00276461" w:rsidTr="008E1ED7">
        <w:trPr>
          <w:trHeight w:val="6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F8" w:rsidRDefault="00D517F8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14B2C" w:rsidRDefault="00D14B2C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Pr="00750BB9" w:rsidRDefault="00276461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ED" w:rsidRDefault="005736ED" w:rsidP="006D5A90">
            <w:pPr>
              <w:tabs>
                <w:tab w:val="left" w:pos="4493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Encontrar as letras do nome em jornais ou revistas</w:t>
            </w:r>
          </w:p>
          <w:p w:rsidR="005736ED" w:rsidRDefault="005736ED" w:rsidP="006D5A90">
            <w:pPr>
              <w:tabs>
                <w:tab w:val="left" w:pos="4493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Iniciar a atividade com um adulto escrevendo o nome em um papel sulfite, após procurar em revistas e jornais as letras, recortar com auxilio e realizar colagem na mesma folha em que o nome foi escrito.</w:t>
            </w:r>
          </w:p>
          <w:p w:rsidR="005736ED" w:rsidRPr="006D5A90" w:rsidRDefault="00E01208" w:rsidP="006D5A90">
            <w:pPr>
              <w:tabs>
                <w:tab w:val="left" w:pos="4493"/>
              </w:tabs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Trabalhando a identidade, movimento de preensão ao recortar e de pinça ao colar as letras referentes ao seu nome.</w:t>
            </w:r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853EF4" w:rsidRDefault="00853EF4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17266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276461" w:rsidRDefault="00A17266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CE" w:rsidRDefault="003C71CE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276461" w:rsidRDefault="00BF0363" w:rsidP="00A1726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QUINTA-FEIRA</w:t>
            </w:r>
            <w:r w:rsidR="00E30CBE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30</w:t>
            </w:r>
            <w:r w:rsidR="00865C05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/07</w:t>
            </w:r>
            <w:r w:rsidR="00276461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45602D" w:rsidRDefault="00A17266" w:rsidP="00A17266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276461" w:rsidRDefault="0045602D" w:rsidP="00A17266">
            <w:pPr>
              <w:tabs>
                <w:tab w:val="left" w:pos="12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Gêneros textuais, seus autores, características e suportes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602D" w:rsidRPr="00DA7636" w:rsidRDefault="0045602D" w:rsidP="0045602D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Respeito à individualidade e diversidade.</w:t>
            </w:r>
          </w:p>
          <w:p w:rsidR="00A17266" w:rsidRPr="00536472" w:rsidRDefault="0045602D" w:rsidP="00161005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 xml:space="preserve">● Comunicação verbal e expressão de sentimentos. </w:t>
            </w:r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276461" w:rsidRDefault="00276461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</w:t>
            </w:r>
          </w:p>
          <w:p w:rsidR="00276461" w:rsidRDefault="00276461" w:rsidP="00A17266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DOS?</w:t>
            </w:r>
          </w:p>
          <w:p w:rsidR="00F22D04" w:rsidRPr="00750BB9" w:rsidRDefault="00F22D04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195" w:rsidRPr="00DA7636" w:rsidRDefault="00276461" w:rsidP="00BE31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CAMPOS DE </w:t>
            </w:r>
            <w:r w:rsidR="00BF0363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EXPERIÊNCIA: </w:t>
            </w:r>
            <w:r w:rsidR="00BE3195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ESCUTA, </w:t>
            </w:r>
            <w:r w:rsidR="00BF0363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FALA</w:t>
            </w:r>
            <w:r w:rsidR="00BE3195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PENSAMENTO E IMAGINAÇÃO.</w:t>
            </w:r>
          </w:p>
          <w:p w:rsidR="00BE3195" w:rsidRPr="00DA7636" w:rsidRDefault="00BE3195" w:rsidP="00BE31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(EI02EF08) Manipular textos e participar de situações de escuta para ampliar seu contato com diferentes gêneros textuais (parlendas, histórias de aventura, tirinhas, cartazes de sala, cardápios, notícias etc.).</w:t>
            </w:r>
          </w:p>
          <w:p w:rsidR="00BE3195" w:rsidRPr="00DA7636" w:rsidRDefault="00BE3195" w:rsidP="00BE31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Ouvir e apreciar histórias e outros gêneros textuais como poemas, contos, literatura popular, lendas, fábulas, parlendas e músicas percebendo suas funções.</w:t>
            </w:r>
          </w:p>
          <w:p w:rsidR="00A748DA" w:rsidRPr="00BE3195" w:rsidRDefault="00BE3195" w:rsidP="00BE319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Identificar suportes e gêneros textuais que sejam típicos de sua cultura.</w:t>
            </w:r>
          </w:p>
        </w:tc>
      </w:tr>
      <w:tr w:rsidR="00276461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276461" w:rsidRDefault="00276461" w:rsidP="00A1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276461" w:rsidRPr="00750BB9" w:rsidRDefault="00276461" w:rsidP="00A1726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42" w:rsidRPr="00246D42" w:rsidRDefault="00246D42" w:rsidP="00E30CBE">
            <w:pPr>
              <w:tabs>
                <w:tab w:val="left" w:pos="2373"/>
              </w:tabs>
              <w:jc w:val="both"/>
              <w:rPr>
                <w:rFonts w:ascii="Arial" w:hAnsi="Arial" w:cs="Arial"/>
                <w:b/>
                <w:color w:val="030303"/>
                <w:sz w:val="24"/>
                <w:szCs w:val="24"/>
                <w:shd w:val="clear" w:color="auto" w:fill="F9F9F9"/>
              </w:rPr>
            </w:pPr>
            <w:r w:rsidRPr="00246D42">
              <w:rPr>
                <w:rFonts w:ascii="Arial" w:hAnsi="Arial" w:cs="Arial"/>
                <w:b/>
                <w:color w:val="030303"/>
                <w:sz w:val="24"/>
                <w:szCs w:val="24"/>
                <w:shd w:val="clear" w:color="auto" w:fill="F9F9F9"/>
              </w:rPr>
              <w:t xml:space="preserve">OS BICHINHOS DO JARDIM  </w:t>
            </w:r>
            <w:r w:rsidR="0073693F"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>A</w:t>
            </w:r>
            <w:r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>utor</w:t>
            </w:r>
            <w:r w:rsidR="0073693F"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>a</w:t>
            </w:r>
            <w:r w:rsidRPr="00246D42"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>Aleyr Azeredo</w:t>
            </w:r>
          </w:p>
          <w:p w:rsidR="00C46078" w:rsidRDefault="00246D42" w:rsidP="00246D42">
            <w:pPr>
              <w:tabs>
                <w:tab w:val="left" w:pos="2373"/>
              </w:tabs>
              <w:jc w:val="both"/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>E</w:t>
            </w:r>
            <w:r w:rsidRPr="00246D42"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 xml:space="preserve">ssa </w:t>
            </w:r>
            <w:r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 xml:space="preserve">história </w:t>
            </w:r>
            <w:r w:rsidRPr="00246D42"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>trata de amizade e res</w:t>
            </w:r>
            <w:r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>peito às diferenças. Trabalha</w:t>
            </w:r>
            <w:r w:rsidRPr="00246D42"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  <w:t xml:space="preserve"> valores na educação. Ela conta a história de insetos vivendo em um jardim, onde vivem uma aventura e descobrem a necessidade de respeitar e valorizar o outro.</w:t>
            </w:r>
          </w:p>
          <w:p w:rsidR="00F5043E" w:rsidRDefault="00F5043E" w:rsidP="00246D42">
            <w:pPr>
              <w:tabs>
                <w:tab w:val="left" w:pos="2373"/>
              </w:tabs>
              <w:jc w:val="both"/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3323775" cy="2491793"/>
                  <wp:effectExtent l="0" t="0" r="0" b="0"/>
                  <wp:docPr id="7" name="Imagem 7" descr="Os Bichinhos do Jardim- História sobre amizade e respeit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s Bichinhos do Jardim- História sobre amizade e respeit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174" cy="2492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43E" w:rsidRPr="00246D42" w:rsidRDefault="00904315" w:rsidP="00246D42">
            <w:pPr>
              <w:tabs>
                <w:tab w:val="left" w:pos="2373"/>
              </w:tabs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hyperlink r:id="rId13" w:history="1">
              <w:r w:rsidR="00F5043E">
                <w:rPr>
                  <w:rStyle w:val="Hyperlink"/>
                </w:rPr>
                <w:t>https://www.youtube.com/watch?v=sJy0z33K3jM</w:t>
              </w:r>
            </w:hyperlink>
          </w:p>
        </w:tc>
      </w:tr>
      <w:tr w:rsidR="00A17266" w:rsidRPr="003E3969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C3" w:rsidRDefault="003665C3" w:rsidP="0036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3665C3" w:rsidRDefault="003665C3" w:rsidP="0036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3665C3" w:rsidRDefault="003665C3" w:rsidP="0036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3665C3" w:rsidRDefault="003665C3" w:rsidP="0036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A137EA" w:rsidRDefault="003665C3" w:rsidP="00366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6" w:rsidRDefault="00A17266" w:rsidP="00E90A63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665C3" w:rsidRDefault="003665C3" w:rsidP="00E90A63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A17266" w:rsidRDefault="00BF0363" w:rsidP="00E90A63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SEXTA-FEIRA</w:t>
            </w:r>
            <w:r w:rsidR="00E30CBE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31</w:t>
            </w:r>
            <w:r w:rsidR="003A6B1A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</w:t>
            </w:r>
            <w:r w:rsidR="00865C05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07</w:t>
            </w:r>
            <w:r w:rsidR="00A17266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/2020 </w:t>
            </w:r>
          </w:p>
          <w:p w:rsidR="00A17266" w:rsidRDefault="00A17266" w:rsidP="00E90A63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A40F95" w:rsidRDefault="00A40F95" w:rsidP="00E90A63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BE25F9" w:rsidRPr="00DA7636" w:rsidRDefault="00BE25F9" w:rsidP="00BE25F9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Próprio corpo e suas possibilidades motoras, sensoriais e expressivas.</w:t>
            </w:r>
          </w:p>
          <w:p w:rsidR="00BE25F9" w:rsidRPr="00DA7636" w:rsidRDefault="00BE25F9" w:rsidP="00BE25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O corpo e o espaço.</w:t>
            </w:r>
          </w:p>
          <w:p w:rsidR="00BE25F9" w:rsidRPr="00DA7636" w:rsidRDefault="00BE25F9" w:rsidP="00BE25F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Textura peso, capacidade e tamanho dos objetos.</w:t>
            </w:r>
          </w:p>
          <w:p w:rsidR="00A17266" w:rsidRDefault="00A17266" w:rsidP="00D920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F95" w:rsidRPr="00D92049" w:rsidRDefault="00A40F95" w:rsidP="00D920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266" w:rsidRPr="0010072E" w:rsidTr="008E1ED7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17266" w:rsidRPr="00BF0363" w:rsidRDefault="00A17266" w:rsidP="00E90A63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95" w:rsidRPr="00DA7636" w:rsidRDefault="00A17266" w:rsidP="00A40F95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CAMPOS DE </w:t>
            </w:r>
            <w:r w:rsidR="00BF0363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EXPERIÊNCIA: </w:t>
            </w:r>
            <w:r w:rsidR="00A40F95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O EU O OUTRO E NÓS:</w:t>
            </w:r>
          </w:p>
          <w:p w:rsidR="00A40F95" w:rsidRPr="00DA7636" w:rsidRDefault="00A40F95" w:rsidP="00A40F95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 w:rsidRPr="00DA7636">
              <w:rPr>
                <w:rStyle w:val="Forte"/>
                <w:rFonts w:ascii="Arial" w:hAnsi="Arial"/>
                <w:sz w:val="24"/>
                <w:szCs w:val="24"/>
              </w:rPr>
              <w:t>(EI02EO02) Demonstrar imagem positiva de si e confiança em sua capacidade para enfrentar dificuldades e desafios.</w:t>
            </w:r>
          </w:p>
          <w:p w:rsidR="00A40F95" w:rsidRDefault="00A40F95" w:rsidP="00A40F95">
            <w:pPr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Enfrentar desafios em brincadeiras e jogos para desenvolver confiança em si próprio.</w:t>
            </w:r>
          </w:p>
          <w:p w:rsidR="008D0520" w:rsidRPr="00DA7636" w:rsidRDefault="008D0520" w:rsidP="008D0520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CORPO, GESTOS E MOVIMENTOS</w:t>
            </w:r>
          </w:p>
          <w:p w:rsidR="008D0520" w:rsidRPr="00DA7636" w:rsidRDefault="008D0520" w:rsidP="008D052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(EI02CG05) Desenvolver progressivamente as habilidades manuais, adquirindo controle para desenhar, pintar, rasgar, folhear, entre outros.</w:t>
            </w:r>
          </w:p>
          <w:p w:rsidR="008D0520" w:rsidRPr="00DA7636" w:rsidRDefault="008D0520" w:rsidP="008D0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Explorar o uso de tesouras.</w:t>
            </w:r>
          </w:p>
          <w:p w:rsidR="00D475FD" w:rsidRPr="00161005" w:rsidRDefault="008D0520" w:rsidP="0016100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Executar habilidades manuais utilizando recursos variados: linha, lã, canudinho, argolas e outros</w:t>
            </w:r>
            <w:r w:rsidRPr="00DA7636">
              <w:t>.</w:t>
            </w:r>
          </w:p>
        </w:tc>
      </w:tr>
      <w:tr w:rsidR="00A17266" w:rsidRPr="00B14A61" w:rsidTr="00D92049">
        <w:trPr>
          <w:trHeight w:val="253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17266" w:rsidRDefault="00A17266" w:rsidP="00E90A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D92049" w:rsidRPr="00750BB9" w:rsidRDefault="00D92049" w:rsidP="00E90A63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EA" w:rsidRDefault="00BF0363" w:rsidP="00A137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736ED">
              <w:rPr>
                <w:rFonts w:ascii="Arial" w:hAnsi="Arial" w:cs="Arial"/>
                <w:b/>
                <w:sz w:val="24"/>
                <w:szCs w:val="24"/>
              </w:rPr>
              <w:t>SOPRAR,</w:t>
            </w:r>
            <w:r w:rsidR="00A137EA" w:rsidRPr="005736ED">
              <w:rPr>
                <w:rFonts w:ascii="Arial" w:hAnsi="Arial" w:cs="Arial"/>
                <w:b/>
                <w:sz w:val="24"/>
                <w:szCs w:val="24"/>
              </w:rPr>
              <w:t xml:space="preserve"> BRINCAR E SE DIVERTIR</w:t>
            </w:r>
          </w:p>
          <w:p w:rsidR="00A137EA" w:rsidRDefault="00A137EA" w:rsidP="00A137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 necessário</w:t>
            </w:r>
          </w:p>
          <w:p w:rsidR="00A137EA" w:rsidRDefault="00A137EA" w:rsidP="00A137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canudo</w:t>
            </w:r>
          </w:p>
          <w:p w:rsidR="00A137EA" w:rsidRDefault="00A137EA" w:rsidP="00A137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Bolinhas de algodão</w:t>
            </w:r>
          </w:p>
          <w:p w:rsidR="00A137EA" w:rsidRDefault="00A137EA" w:rsidP="00A137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Pedaços de papel cortados em quadrados pequenos</w:t>
            </w:r>
          </w:p>
          <w:p w:rsidR="00A137EA" w:rsidRDefault="00A137EA" w:rsidP="00A137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recipientes</w:t>
            </w:r>
          </w:p>
          <w:p w:rsidR="00A137EA" w:rsidRDefault="00A137EA" w:rsidP="00A137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Através do sopro levar os materiais com o canudo até o potinho.</w:t>
            </w:r>
          </w:p>
          <w:p w:rsidR="00A137EA" w:rsidRDefault="00A137EA" w:rsidP="00A137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Trabalhando a respiração, sopro, agilidade e competitividade de maneira dinâmica.</w:t>
            </w:r>
          </w:p>
          <w:p w:rsidR="00A137EA" w:rsidRPr="005736ED" w:rsidRDefault="00A137EA" w:rsidP="00A137E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184902" cy="1678723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934" t="26711" r="39809" b="18673"/>
                          <a:stretch/>
                        </pic:blipFill>
                        <pic:spPr bwMode="auto">
                          <a:xfrm>
                            <a:off x="0" y="0"/>
                            <a:ext cx="3185094" cy="16788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92049" w:rsidRPr="00D475FD" w:rsidRDefault="00904315" w:rsidP="00A137EA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hyperlink r:id="rId15" w:history="1">
              <w:r w:rsidR="00A137EA">
                <w:rPr>
                  <w:rStyle w:val="Hyperlink"/>
                </w:rPr>
                <w:t>https://www.youtube.com/watch?v=7BSz6HGrdiU</w:t>
              </w:r>
            </w:hyperlink>
          </w:p>
        </w:tc>
      </w:tr>
    </w:tbl>
    <w:p w:rsidR="00D42252" w:rsidRDefault="00D42252" w:rsidP="008E1ED7">
      <w:pPr>
        <w:rPr>
          <w:rFonts w:ascii="Arial" w:hAnsi="Arial" w:cs="Arial"/>
          <w:sz w:val="24"/>
          <w:szCs w:val="24"/>
        </w:rPr>
      </w:pPr>
    </w:p>
    <w:p w:rsidR="00BF0363" w:rsidRDefault="00BF0363" w:rsidP="008E1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DEUS ABENÇOE A TODAS AS FAMÍLIAS.</w:t>
      </w:r>
    </w:p>
    <w:sectPr w:rsidR="00BF0363" w:rsidSect="00904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769" w:rsidRDefault="00993769" w:rsidP="00D92049">
      <w:pPr>
        <w:spacing w:after="0" w:line="240" w:lineRule="auto"/>
      </w:pPr>
      <w:r>
        <w:separator/>
      </w:r>
    </w:p>
  </w:endnote>
  <w:endnote w:type="continuationSeparator" w:id="1">
    <w:p w:rsidR="00993769" w:rsidRDefault="00993769" w:rsidP="00D92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769" w:rsidRDefault="00993769" w:rsidP="00D92049">
      <w:pPr>
        <w:spacing w:after="0" w:line="240" w:lineRule="auto"/>
      </w:pPr>
      <w:r>
        <w:separator/>
      </w:r>
    </w:p>
  </w:footnote>
  <w:footnote w:type="continuationSeparator" w:id="1">
    <w:p w:rsidR="00993769" w:rsidRDefault="00993769" w:rsidP="00D92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AB3387FE"/>
    <w:multiLevelType w:val="singleLevel"/>
    <w:tmpl w:val="AB3387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B5E306ED"/>
    <w:multiLevelType w:val="multilevel"/>
    <w:tmpl w:val="B5E306E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BF205925"/>
    <w:multiLevelType w:val="multilevel"/>
    <w:tmpl w:val="BF2059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CF092B84"/>
    <w:multiLevelType w:val="multilevel"/>
    <w:tmpl w:val="CF092B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FFDD73E2"/>
    <w:multiLevelType w:val="singleLevel"/>
    <w:tmpl w:val="FFDD73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0053208E"/>
    <w:multiLevelType w:val="multilevel"/>
    <w:tmpl w:val="005320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03D62ECE"/>
    <w:multiLevelType w:val="multilevel"/>
    <w:tmpl w:val="03D62EC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8">
    <w:nsid w:val="0A0F2214"/>
    <w:multiLevelType w:val="multilevel"/>
    <w:tmpl w:val="20C8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571CC"/>
    <w:multiLevelType w:val="hybridMultilevel"/>
    <w:tmpl w:val="FD822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C382A"/>
    <w:multiLevelType w:val="hybridMultilevel"/>
    <w:tmpl w:val="C2A27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D2A5C"/>
    <w:multiLevelType w:val="hybridMultilevel"/>
    <w:tmpl w:val="0AA82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D15D1"/>
    <w:multiLevelType w:val="hybridMultilevel"/>
    <w:tmpl w:val="92BA9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C12F2"/>
    <w:multiLevelType w:val="hybridMultilevel"/>
    <w:tmpl w:val="012A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86BB7"/>
    <w:multiLevelType w:val="singleLevel"/>
    <w:tmpl w:val="51E86B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9ADCABA"/>
    <w:multiLevelType w:val="multilevel"/>
    <w:tmpl w:val="59ADCA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6">
    <w:nsid w:val="63CB2451"/>
    <w:multiLevelType w:val="multilevel"/>
    <w:tmpl w:val="F14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EC7D44"/>
    <w:multiLevelType w:val="hybridMultilevel"/>
    <w:tmpl w:val="010A1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17"/>
  </w:num>
  <w:num w:numId="13">
    <w:abstractNumId w:val="16"/>
  </w:num>
  <w:num w:numId="14">
    <w:abstractNumId w:val="8"/>
  </w:num>
  <w:num w:numId="15">
    <w:abstractNumId w:val="0"/>
  </w:num>
  <w:num w:numId="16">
    <w:abstractNumId w:val="14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2252"/>
    <w:rsid w:val="00050DC1"/>
    <w:rsid w:val="00072872"/>
    <w:rsid w:val="00077945"/>
    <w:rsid w:val="000814CE"/>
    <w:rsid w:val="001262EC"/>
    <w:rsid w:val="00161005"/>
    <w:rsid w:val="00191AE4"/>
    <w:rsid w:val="00217CAD"/>
    <w:rsid w:val="002356CA"/>
    <w:rsid w:val="00246D42"/>
    <w:rsid w:val="00276461"/>
    <w:rsid w:val="002B3776"/>
    <w:rsid w:val="002B5E5E"/>
    <w:rsid w:val="003665C3"/>
    <w:rsid w:val="00384D10"/>
    <w:rsid w:val="00391775"/>
    <w:rsid w:val="003A6B1A"/>
    <w:rsid w:val="003C71CE"/>
    <w:rsid w:val="003F4437"/>
    <w:rsid w:val="00402FBB"/>
    <w:rsid w:val="004041AE"/>
    <w:rsid w:val="004077B6"/>
    <w:rsid w:val="00421BE1"/>
    <w:rsid w:val="00455A88"/>
    <w:rsid w:val="0045602D"/>
    <w:rsid w:val="004732CF"/>
    <w:rsid w:val="00480601"/>
    <w:rsid w:val="004905B5"/>
    <w:rsid w:val="00492977"/>
    <w:rsid w:val="004D637B"/>
    <w:rsid w:val="004E78BA"/>
    <w:rsid w:val="00536472"/>
    <w:rsid w:val="0055223D"/>
    <w:rsid w:val="00553626"/>
    <w:rsid w:val="005736ED"/>
    <w:rsid w:val="005B1786"/>
    <w:rsid w:val="005F4127"/>
    <w:rsid w:val="0061364B"/>
    <w:rsid w:val="006571D1"/>
    <w:rsid w:val="006D37A0"/>
    <w:rsid w:val="006D5A90"/>
    <w:rsid w:val="00712055"/>
    <w:rsid w:val="00715D94"/>
    <w:rsid w:val="0073693F"/>
    <w:rsid w:val="00760A28"/>
    <w:rsid w:val="00853EF4"/>
    <w:rsid w:val="00862C6F"/>
    <w:rsid w:val="00865C05"/>
    <w:rsid w:val="008908D1"/>
    <w:rsid w:val="0089293D"/>
    <w:rsid w:val="008A28DF"/>
    <w:rsid w:val="008C16A9"/>
    <w:rsid w:val="008D0520"/>
    <w:rsid w:val="008E1ED7"/>
    <w:rsid w:val="009027E4"/>
    <w:rsid w:val="00904315"/>
    <w:rsid w:val="009356A8"/>
    <w:rsid w:val="00993769"/>
    <w:rsid w:val="009D4ED1"/>
    <w:rsid w:val="009F345C"/>
    <w:rsid w:val="00A137EA"/>
    <w:rsid w:val="00A17266"/>
    <w:rsid w:val="00A232C8"/>
    <w:rsid w:val="00A40F95"/>
    <w:rsid w:val="00A56A20"/>
    <w:rsid w:val="00A748DA"/>
    <w:rsid w:val="00B328B5"/>
    <w:rsid w:val="00BB53E5"/>
    <w:rsid w:val="00BE0EC3"/>
    <w:rsid w:val="00BE25F9"/>
    <w:rsid w:val="00BE3195"/>
    <w:rsid w:val="00BE559F"/>
    <w:rsid w:val="00BF0363"/>
    <w:rsid w:val="00C355AC"/>
    <w:rsid w:val="00C46078"/>
    <w:rsid w:val="00C92497"/>
    <w:rsid w:val="00C968F6"/>
    <w:rsid w:val="00CA02E0"/>
    <w:rsid w:val="00CE49A8"/>
    <w:rsid w:val="00D02A1A"/>
    <w:rsid w:val="00D0593C"/>
    <w:rsid w:val="00D06AF3"/>
    <w:rsid w:val="00D14B2C"/>
    <w:rsid w:val="00D42252"/>
    <w:rsid w:val="00D4433E"/>
    <w:rsid w:val="00D475FD"/>
    <w:rsid w:val="00D517F8"/>
    <w:rsid w:val="00D727B8"/>
    <w:rsid w:val="00D92049"/>
    <w:rsid w:val="00DD07ED"/>
    <w:rsid w:val="00E01208"/>
    <w:rsid w:val="00E30CBE"/>
    <w:rsid w:val="00E67446"/>
    <w:rsid w:val="00E877D4"/>
    <w:rsid w:val="00E90A63"/>
    <w:rsid w:val="00EC0D58"/>
    <w:rsid w:val="00F0077E"/>
    <w:rsid w:val="00F22D04"/>
    <w:rsid w:val="00F2651D"/>
    <w:rsid w:val="00F412CD"/>
    <w:rsid w:val="00F5043E"/>
    <w:rsid w:val="00F67D04"/>
    <w:rsid w:val="00F7181C"/>
    <w:rsid w:val="00F94C40"/>
    <w:rsid w:val="00FF31A0"/>
    <w:rsid w:val="1F42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5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1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39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sid w:val="00D42252"/>
    <w:rPr>
      <w:rFonts w:cs="Lucida Sans"/>
    </w:rPr>
  </w:style>
  <w:style w:type="paragraph" w:styleId="Corpodetexto">
    <w:name w:val="Body Text"/>
    <w:basedOn w:val="Normal"/>
    <w:qFormat/>
    <w:rsid w:val="00D42252"/>
    <w:pPr>
      <w:spacing w:after="140" w:line="276" w:lineRule="auto"/>
    </w:pPr>
  </w:style>
  <w:style w:type="paragraph" w:styleId="Legenda">
    <w:name w:val="caption"/>
    <w:basedOn w:val="Normal"/>
    <w:next w:val="Normal"/>
    <w:qFormat/>
    <w:rsid w:val="00D4225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D42252"/>
    <w:rPr>
      <w:b/>
      <w:bCs/>
    </w:rPr>
  </w:style>
  <w:style w:type="table" w:styleId="Tabelacomgrade">
    <w:name w:val="Table Grid"/>
    <w:basedOn w:val="Tabelanormal"/>
    <w:qFormat/>
    <w:rsid w:val="00D42252"/>
    <w:pPr>
      <w:spacing w:line="25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qFormat/>
    <w:rsid w:val="00D4225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dice">
    <w:name w:val="Índice"/>
    <w:basedOn w:val="Normal"/>
    <w:qFormat/>
    <w:rsid w:val="00D42252"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D4225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43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917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91775"/>
    <w:rPr>
      <w:rFonts w:eastAsia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3917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-size-extra-large">
    <w:name w:val="a-size-extra-large"/>
    <w:basedOn w:val="Fontepargpadro"/>
    <w:rsid w:val="00B328B5"/>
  </w:style>
  <w:style w:type="character" w:customStyle="1" w:styleId="a-size-large">
    <w:name w:val="a-size-large"/>
    <w:basedOn w:val="Fontepargpadro"/>
    <w:rsid w:val="00B328B5"/>
  </w:style>
  <w:style w:type="character" w:customStyle="1" w:styleId="author">
    <w:name w:val="author"/>
    <w:basedOn w:val="Fontepargpadro"/>
    <w:rsid w:val="00B328B5"/>
  </w:style>
  <w:style w:type="character" w:customStyle="1" w:styleId="a-color-secondary">
    <w:name w:val="a-color-secondary"/>
    <w:basedOn w:val="Fontepargpadro"/>
    <w:rsid w:val="00B328B5"/>
  </w:style>
  <w:style w:type="character" w:customStyle="1" w:styleId="style-scope">
    <w:name w:val="style-scope"/>
    <w:basedOn w:val="Fontepargpadro"/>
    <w:rsid w:val="00BE559F"/>
  </w:style>
  <w:style w:type="character" w:styleId="nfase">
    <w:name w:val="Emphasis"/>
    <w:basedOn w:val="Fontepargpadro"/>
    <w:uiPriority w:val="20"/>
    <w:qFormat/>
    <w:rsid w:val="00F0077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9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04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20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04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Jy0z33K3j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-HEhUf_5w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BSz6HGrdiU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1127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Cirça</cp:lastModifiedBy>
  <cp:revision>2</cp:revision>
  <cp:lastPrinted>2020-05-25T15:59:00Z</cp:lastPrinted>
  <dcterms:created xsi:type="dcterms:W3CDTF">2020-07-28T13:52:00Z</dcterms:created>
  <dcterms:modified xsi:type="dcterms:W3CDTF">2020-07-28T13:52:00Z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1046-11.2.0.9363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